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B6" w:rsidRDefault="00B162B6" w:rsidP="00B162B6">
      <w:pPr>
        <w:pStyle w:val="SenderAddress"/>
      </w:pPr>
      <w:r>
        <w:t>City Middle School</w:t>
      </w:r>
    </w:p>
    <w:p w:rsidR="00B162B6" w:rsidRDefault="00B162B6" w:rsidP="00B162B6">
      <w:pPr>
        <w:pStyle w:val="SenderAddress"/>
      </w:pPr>
      <w:r>
        <w:t>9900 East Drive</w:t>
      </w:r>
    </w:p>
    <w:p w:rsidR="00B162B6" w:rsidRDefault="00B162B6" w:rsidP="00B162B6">
      <w:pPr>
        <w:pStyle w:val="SenderAddress"/>
      </w:pPr>
      <w:r>
        <w:t>Raleigh, NC 12345</w:t>
      </w:r>
    </w:p>
    <w:p w:rsidR="00B162B6" w:rsidRPr="00BD0BBB" w:rsidRDefault="00805D51" w:rsidP="00B162B6">
      <w:pPr>
        <w:pStyle w:val="Date"/>
      </w:pPr>
      <w:fldSimple w:instr=" CREATEDATE  \@ &quot;MMMM d, yyyy&quot;  \* MERGEFORMAT ">
        <w:r w:rsidR="00BC2470">
          <w:rPr>
            <w:noProof/>
          </w:rPr>
          <w:t>March 7, 2008</w:t>
        </w:r>
      </w:fldSimple>
    </w:p>
    <w:p w:rsidR="008C72F0" w:rsidRDefault="008C72F0" w:rsidP="00F251FA">
      <w:pPr>
        <w:tabs>
          <w:tab w:val="left" w:pos="1020"/>
        </w:tabs>
      </w:pPr>
    </w:p>
    <w:p w:rsidR="008C72F0" w:rsidRDefault="008C72F0" w:rsidP="00F251FA">
      <w:pPr>
        <w:tabs>
          <w:tab w:val="left" w:pos="1020"/>
        </w:tabs>
      </w:pPr>
    </w:p>
    <w:p w:rsidR="008C72F0" w:rsidRDefault="008C72F0" w:rsidP="00F251FA">
      <w:pPr>
        <w:tabs>
          <w:tab w:val="left" w:pos="1020"/>
        </w:tabs>
      </w:pPr>
    </w:p>
    <w:p w:rsidR="008C72F0" w:rsidRDefault="008C72F0" w:rsidP="00F251FA">
      <w:pPr>
        <w:tabs>
          <w:tab w:val="left" w:pos="1020"/>
        </w:tabs>
      </w:pPr>
    </w:p>
    <w:p w:rsidR="00B162B6" w:rsidRDefault="00F251FA" w:rsidP="00F251FA">
      <w:pPr>
        <w:tabs>
          <w:tab w:val="left" w:pos="1020"/>
        </w:tabs>
      </w:pPr>
      <w:r>
        <w:tab/>
      </w:r>
    </w:p>
    <w:p w:rsidR="00F251FA" w:rsidRDefault="00F251FA" w:rsidP="00B162B6"/>
    <w:p w:rsidR="006E6ABA" w:rsidRPr="006E6ABA" w:rsidRDefault="006E6ABA" w:rsidP="00D04F15">
      <w:pPr>
        <w:pStyle w:val="BodyText"/>
        <w:spacing w:after="0"/>
      </w:pPr>
      <w:r w:rsidRPr="006E6ABA">
        <w:t>We welcome your child</w:t>
      </w:r>
      <w:proofErr w:type="gramStart"/>
      <w:r w:rsidR="00416A6A">
        <w:t>,</w:t>
      </w:r>
      <w:r w:rsidR="00470EB0">
        <w:t xml:space="preserve">   </w:t>
      </w:r>
      <w:r w:rsidR="00925832">
        <w:t xml:space="preserve"> </w:t>
      </w:r>
      <w:r w:rsidR="007B7736">
        <w:t xml:space="preserve"> </w:t>
      </w:r>
      <w:r w:rsidR="00416A6A">
        <w:t>,</w:t>
      </w:r>
      <w:proofErr w:type="gramEnd"/>
      <w:r w:rsidRPr="006E6ABA">
        <w:t xml:space="preserve"> to</w:t>
      </w:r>
      <w:r w:rsidR="00523254">
        <w:t xml:space="preserve"> County Middle School</w:t>
      </w:r>
      <w:r w:rsidRPr="006E6ABA">
        <w:t>! I’m excited about the opportunity to get to know you, as well, and I’m looking forward to a happy and productive school year.</w:t>
      </w:r>
    </w:p>
    <w:p w:rsidR="00523254" w:rsidRPr="006E6ABA" w:rsidRDefault="006E6ABA" w:rsidP="006E6ABA">
      <w:pPr>
        <w:pStyle w:val="BodyText"/>
        <w:spacing w:before="240"/>
      </w:pPr>
      <w:r w:rsidRPr="006E6ABA">
        <w:t xml:space="preserve">Please have your child bring the following supplies </w:t>
      </w:r>
      <w:r w:rsidR="00523D81">
        <w:t>on the first day of school.</w:t>
      </w:r>
    </w:p>
    <w:p w:rsidR="006E6ABA" w:rsidRPr="006E6ABA" w:rsidRDefault="0087149D" w:rsidP="006E6ABA">
      <w:pPr>
        <w:pStyle w:val="ListBullet"/>
      </w:pPr>
      <w:r>
        <w:t>3 Ring Binder</w:t>
      </w:r>
    </w:p>
    <w:p w:rsidR="00523254" w:rsidRDefault="0087149D" w:rsidP="006E6ABA">
      <w:pPr>
        <w:pStyle w:val="ListBullet"/>
      </w:pPr>
      <w:r>
        <w:t>Dividers</w:t>
      </w:r>
    </w:p>
    <w:p w:rsidR="00AB16B6" w:rsidRDefault="00AB16B6" w:rsidP="00AB16B6">
      <w:pPr>
        <w:pStyle w:val="ListBullet"/>
        <w:numPr>
          <w:ilvl w:val="0"/>
          <w:numId w:val="0"/>
        </w:numPr>
        <w:ind w:left="360"/>
      </w:pPr>
    </w:p>
    <w:p w:rsidR="006E6ABA" w:rsidRDefault="00A04DC9" w:rsidP="006E6ABA">
      <w:pPr>
        <w:pStyle w:val="BodyText"/>
      </w:pPr>
      <w:r>
        <w:t>My classroom number is</w:t>
      </w:r>
      <w:r w:rsidR="00470EB0">
        <w:t xml:space="preserve">   </w:t>
      </w:r>
      <w:r w:rsidR="007B7736">
        <w:t xml:space="preserve"> </w:t>
      </w:r>
      <w:r>
        <w:t xml:space="preserve"> </w:t>
      </w:r>
      <w:r w:rsidR="00523254">
        <w:t>and is located in the West building.</w:t>
      </w:r>
    </w:p>
    <w:p w:rsidR="006E6ABA" w:rsidRPr="006E6ABA" w:rsidRDefault="006E6ABA" w:rsidP="006E6ABA">
      <w:pPr>
        <w:pStyle w:val="BodyText"/>
        <w:spacing w:before="240"/>
      </w:pPr>
      <w:r w:rsidRPr="006E6ABA">
        <w:t>I hope you will make it a priority this year to attend as many school-sponsored events as possible.</w:t>
      </w:r>
    </w:p>
    <w:p w:rsidR="006E6ABA" w:rsidRPr="006E6ABA" w:rsidRDefault="006E6ABA" w:rsidP="006E6ABA">
      <w:pPr>
        <w:pStyle w:val="BodyText"/>
        <w:spacing w:before="240"/>
      </w:pPr>
      <w:r w:rsidRPr="006E6ABA">
        <w:t xml:space="preserve">If you have any questions or concerns, please contact me by e-mail or phone. </w:t>
      </w:r>
      <w:r w:rsidR="000914F6">
        <w:t xml:space="preserve"> </w:t>
      </w:r>
      <w:r w:rsidRPr="006E6ABA">
        <w:t xml:space="preserve">I also welcome appointments to meet in person. </w:t>
      </w:r>
    </w:p>
    <w:p w:rsidR="00AB16B6" w:rsidRDefault="006E6ABA" w:rsidP="00AB16B6">
      <w:pPr>
        <w:pStyle w:val="BodyText"/>
      </w:pPr>
      <w:r w:rsidRPr="006E6ABA">
        <w:t>Let’s work together to make this the best year ever!</w:t>
      </w:r>
    </w:p>
    <w:p w:rsidR="00D7599B" w:rsidRDefault="00D27A70" w:rsidP="00D7599B">
      <w:pPr>
        <w:pStyle w:val="Closing"/>
      </w:pPr>
      <w:r>
        <w:t>Sincerely,</w:t>
      </w:r>
    </w:p>
    <w:p w:rsidR="00AB16B6" w:rsidRDefault="00AB16B6" w:rsidP="00D7599B">
      <w:pPr>
        <w:pStyle w:val="Closing"/>
      </w:pPr>
      <w:r>
        <w:t>Ms. Williams</w:t>
      </w:r>
    </w:p>
    <w:p w:rsidR="00B94039" w:rsidRDefault="00B94039" w:rsidP="00D7599B">
      <w:pPr>
        <w:pStyle w:val="Closing"/>
      </w:pPr>
    </w:p>
    <w:p w:rsidR="00517A98" w:rsidRDefault="00517A98" w:rsidP="00D7599B">
      <w:pPr>
        <w:pStyle w:val="Closing"/>
      </w:pPr>
    </w:p>
    <w:sectPr w:rsidR="00517A98" w:rsidSect="00CF13D7">
      <w:head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70" w:rsidRDefault="00BC2470">
      <w:r>
        <w:separator/>
      </w:r>
    </w:p>
  </w:endnote>
  <w:endnote w:type="continuationSeparator" w:id="1">
    <w:p w:rsidR="00BC2470" w:rsidRDefault="00BC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70" w:rsidRDefault="00BC2470">
      <w:r>
        <w:separator/>
      </w:r>
    </w:p>
  </w:footnote>
  <w:footnote w:type="continuationSeparator" w:id="1">
    <w:p w:rsidR="00BC2470" w:rsidRDefault="00BC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70" w:rsidRPr="000B7DA8" w:rsidRDefault="00805D51" w:rsidP="000B7DA8">
    <w:pPr>
      <w:pStyle w:val="Header"/>
    </w:pPr>
    <w:r w:rsidRPr="000B7DA8">
      <w:fldChar w:fldCharType="begin"/>
    </w:r>
    <w:r w:rsidR="00BC2470" w:rsidRPr="000B7DA8">
      <w:instrText>MACROBUTTON DoFieldClick [Recipient Name]</w:instrText>
    </w:r>
    <w:r w:rsidRPr="000B7DA8">
      <w:fldChar w:fldCharType="end"/>
    </w:r>
    <w:r w:rsidR="00BC2470">
      <w:br/>
    </w:r>
    <w:fldSimple w:instr=" CREATEDATE  \@ &quot;MMMM d, yyyy&quot;  \* MERGEFORMAT ">
      <w:r w:rsidR="00BC2470">
        <w:rPr>
          <w:noProof/>
        </w:rPr>
        <w:t>March 7, 2008</w:t>
      </w:r>
    </w:fldSimple>
    <w:r w:rsidR="00BC2470">
      <w:br/>
      <w:t xml:space="preserve">Page </w:t>
    </w:r>
    <w:r w:rsidRPr="000B7DA8">
      <w:rPr>
        <w:rStyle w:val="PageNumber"/>
      </w:rPr>
      <w:fldChar w:fldCharType="begin"/>
    </w:r>
    <w:r w:rsidR="00BC2470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BC2470">
      <w:rPr>
        <w:rStyle w:val="PageNumber"/>
        <w:noProof/>
      </w:rPr>
      <w:t>1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5266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FC1F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4F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7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0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45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23D81"/>
    <w:rsid w:val="000914F6"/>
    <w:rsid w:val="000B7DA8"/>
    <w:rsid w:val="000C7963"/>
    <w:rsid w:val="000F2F1D"/>
    <w:rsid w:val="00105B65"/>
    <w:rsid w:val="0013733D"/>
    <w:rsid w:val="00165240"/>
    <w:rsid w:val="0019467B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0201"/>
    <w:rsid w:val="002F02C7"/>
    <w:rsid w:val="002F341B"/>
    <w:rsid w:val="00333A3F"/>
    <w:rsid w:val="00360A47"/>
    <w:rsid w:val="00367ADE"/>
    <w:rsid w:val="0039118A"/>
    <w:rsid w:val="003A65CF"/>
    <w:rsid w:val="004029BF"/>
    <w:rsid w:val="00416A6A"/>
    <w:rsid w:val="00422D2C"/>
    <w:rsid w:val="00452DEA"/>
    <w:rsid w:val="00470EB0"/>
    <w:rsid w:val="00487579"/>
    <w:rsid w:val="004B49ED"/>
    <w:rsid w:val="004B5B67"/>
    <w:rsid w:val="004C0DEC"/>
    <w:rsid w:val="00517A98"/>
    <w:rsid w:val="00523254"/>
    <w:rsid w:val="00523D81"/>
    <w:rsid w:val="00530AAD"/>
    <w:rsid w:val="00573F35"/>
    <w:rsid w:val="00575B10"/>
    <w:rsid w:val="005B2344"/>
    <w:rsid w:val="005F4F00"/>
    <w:rsid w:val="0061751D"/>
    <w:rsid w:val="006308D8"/>
    <w:rsid w:val="00643A94"/>
    <w:rsid w:val="00650B2F"/>
    <w:rsid w:val="00670054"/>
    <w:rsid w:val="006E6ABA"/>
    <w:rsid w:val="006F02C2"/>
    <w:rsid w:val="007334AD"/>
    <w:rsid w:val="007347D7"/>
    <w:rsid w:val="00744147"/>
    <w:rsid w:val="00767097"/>
    <w:rsid w:val="007834BF"/>
    <w:rsid w:val="007A705A"/>
    <w:rsid w:val="007B7736"/>
    <w:rsid w:val="007C2960"/>
    <w:rsid w:val="007D03C5"/>
    <w:rsid w:val="007F303E"/>
    <w:rsid w:val="00805D51"/>
    <w:rsid w:val="00820C82"/>
    <w:rsid w:val="00852CDA"/>
    <w:rsid w:val="0087149D"/>
    <w:rsid w:val="00876FF3"/>
    <w:rsid w:val="008957CA"/>
    <w:rsid w:val="00897D8A"/>
    <w:rsid w:val="008C0A78"/>
    <w:rsid w:val="008C72F0"/>
    <w:rsid w:val="0090258B"/>
    <w:rsid w:val="0091709C"/>
    <w:rsid w:val="00923C9F"/>
    <w:rsid w:val="00925832"/>
    <w:rsid w:val="009321DF"/>
    <w:rsid w:val="009514B6"/>
    <w:rsid w:val="00956F81"/>
    <w:rsid w:val="00970607"/>
    <w:rsid w:val="00981E11"/>
    <w:rsid w:val="0099095B"/>
    <w:rsid w:val="009A462A"/>
    <w:rsid w:val="009E1724"/>
    <w:rsid w:val="009F2F6E"/>
    <w:rsid w:val="009F34DD"/>
    <w:rsid w:val="00A04DC9"/>
    <w:rsid w:val="00A13B7D"/>
    <w:rsid w:val="00A142C9"/>
    <w:rsid w:val="00A43DEF"/>
    <w:rsid w:val="00A46190"/>
    <w:rsid w:val="00AB16B6"/>
    <w:rsid w:val="00AE27A5"/>
    <w:rsid w:val="00B162B6"/>
    <w:rsid w:val="00B26817"/>
    <w:rsid w:val="00B76823"/>
    <w:rsid w:val="00B94039"/>
    <w:rsid w:val="00B94892"/>
    <w:rsid w:val="00BA4774"/>
    <w:rsid w:val="00BC2470"/>
    <w:rsid w:val="00BD0BBB"/>
    <w:rsid w:val="00C833FF"/>
    <w:rsid w:val="00C9582B"/>
    <w:rsid w:val="00CC2ADC"/>
    <w:rsid w:val="00CE2C65"/>
    <w:rsid w:val="00CF13D7"/>
    <w:rsid w:val="00D04F15"/>
    <w:rsid w:val="00D12684"/>
    <w:rsid w:val="00D27A70"/>
    <w:rsid w:val="00D7599B"/>
    <w:rsid w:val="00E80117"/>
    <w:rsid w:val="00EA5EAF"/>
    <w:rsid w:val="00ED2544"/>
    <w:rsid w:val="00ED79F0"/>
    <w:rsid w:val="00ED7DE3"/>
    <w:rsid w:val="00EF210D"/>
    <w:rsid w:val="00F07C74"/>
    <w:rsid w:val="00F251FA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Bullet">
    <w:name w:val="List Bullet"/>
    <w:basedOn w:val="Normal"/>
    <w:rsid w:val="006E6ABA"/>
    <w:pPr>
      <w:numPr>
        <w:numId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923C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ison\Application%20Data\Microsoft\Templates\Welcome%20to%20students%20and%20par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32FEE-1D63-4E72-8E0F-782DB0F1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students and parents.dot</Template>
  <TotalTime>1</TotalTime>
  <Pages>1</Pages>
  <Words>128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High School </vt:lpstr>
    </vt:vector>
  </TitlesOfParts>
  <Manager/>
  <Company>Microsoft Corporation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High School </dc:title>
  <dc:subject/>
  <dc:creator>Allison Williams</dc:creator>
  <cp:keywords/>
  <dc:description/>
  <cp:lastModifiedBy>Jane Doe</cp:lastModifiedBy>
  <cp:revision>2</cp:revision>
  <cp:lastPrinted>2002-01-24T22:21:00Z</cp:lastPrinted>
  <dcterms:created xsi:type="dcterms:W3CDTF">2008-03-13T13:12:00Z</dcterms:created>
  <dcterms:modified xsi:type="dcterms:W3CDTF">2008-03-13T13:12:00Z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TC010181891033</vt:lpwstr>
  </property>
</Properties>
</file>